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14"/>
        <w:gridCol w:w="3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sobie, ― świadectwo Moje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 świadectwo moje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świadczę* o sobie,** moje świadectwo nie jest prawdziwe;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świadczyć będę o sobie. świadectwo me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 świadectwo moje nie jest prawdziwe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świadczę, wyr. wskazujące na stan rzeczy, &lt;x&gt;500 5:31&lt;/x&gt;L.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2024-04-24T23:47:55Z</dcterms:modified>
</cp:coreProperties>
</file>