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słali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słali do Jana i 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poselstwo do Jana,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posłaliście posłańców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Jana i 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swoich przedstawicieli do Jana, a on zaświadczył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zwróciliście się do Jana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Potwierdził to Jan wobec tych, których posłaliście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poselstwo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посилали були до Івана, і він засвідчив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odprawiliście istotnie do Ioannesa, i dał świadectwo tej wiadomej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zatem 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Jochanana, a on 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wysłali ludzi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Chrzciciela ludzi z pytaniem o Mnie, a on powiedział wam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2024-04-16T06:04:43Z</dcterms:modified>
</cp:coreProperties>
</file>