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 chodzi o świadectwo człowieka, mówię o tym jednak,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przyjmuję świadectwa od człowieka,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zważam na świadectwo człowieka, ale mówię to,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polegam na świadectwie ludzkim,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opieram się na ludzkim świadectwie, ale to mówię, abyście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przyjmuję świadectwa ludzi i jeśli o tym mówię, to jedynie dla waszego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nie od człowieka otrzymuję świadectwo, a mówię to, abyście wy przyjęli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nie trzeba mi potwierdzenia od ludzi, mówię wam jednak o tym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świadectwa od ludzi, ale mówię dlatego,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Втім, я не приймаю свідчення від людини, але кажу це для того, щоб ви бути спасені.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 obok od strony jakiegoś nieokreślonego człowieka to świadectwo biorę, ale te właśnie powiadam aby wy zostalibyście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otrzymuję świadectwa od człowieka; a to mówię, byście wy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świadectwie ludzkim, mówię to raczej po to, abyście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przyjmuję świadectwa od człowieka, lecz mówię to, abyście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jednak na dowodach od ludzi. Wspominam o tym tylko po to, abyście dostąpili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2024-04-23T20:37:29Z</dcterms:modified>
</cp:coreProperties>
</file>