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9"/>
        <w:gridCol w:w="4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Zagłębiacie się w Pisma, gdyż wam się zdaje, że macie w nich życie wieczne, a tymczasem one składają wyraźne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Pisma; sądzicie bowiem, że w nich macie życie wieczne, a one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Badajcież się Pism; boć się wam zda, że w nich żywot wieczny macie, a one są, które świadectwo wydawają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Rozbierajcie pisma: bo się wam zda, że w nich żywot wieczny macie, a one są, które świadectwo dają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ponieważ sądzicie, że w nich zawarte jest życie wieczne: to one właśnie dają o Mnie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sądzicie, że macie w nich żywot wieczny; a one składają świadectwo o 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wam się wydaje, że w nich macie życie wieczne. Również one świadczą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 gdyż uważacie, że dzięki nim będziecie mieć życie wieczne. One właśnie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Przeszukujecie Pisma, bo uważacie, że macie w nich życie wieczne, a one właśnie dają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Dokładnie badacie Pisma, sądzicie bowiem, że dzięki nim macie życie wieczne. Te właśnie Pisma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bo sądzicie, że one zawierają słowa żywota wiecznego. A one dają o Mnie świadectwo!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Дослідіть Писання; ви ж бо думаєте, що в них є вічне життя, - а вони свідчать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Tropicie wiadome odwzorowane pisma że wy wyobrażacie sobie w nich niewiadome życie organiczne eonowe mieć; i owe są te świadczące około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Pisma, gdyż wydaje się wam, że w nich macie życie wieczne, a 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badacie Tanach, bo sądzicie, że macie w nim życie wieczne. Te właśnie Pisma składają świadectwo o 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”Badacie Pisma, ponieważ myślicie, że dzięki nim będziecie mieć życie wieczne, a właśnie one świadczą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Studiujecie Pisma, bo wydaje się wam, że odnajdziecie w nich życie wieczne. A one przecież mówią o 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2024-04-26T09:07:25Z</dcterms:modified>
</cp:coreProperties>
</file>