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5622"/>
        <w:gridCol w:w="2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biorę,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2024-04-25T20:50:33Z</dcterms:modified>
</cp:coreProperties>
</file>