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91"/>
        <w:gridCol w:w="3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was, że ― miłości ―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przekonałem się, że wy nie macie w sobie miłości Bożej.*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poznałem was, że miłości Boga nie macie w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poznałem was że miłości Boga nie macie w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2024-04-25T03:33:30Z</dcterms:modified>
</cp:coreProperties>
</file>