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8"/>
        <w:gridCol w:w="52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poznawszy, że zamierzają przyjść i porwać Go, aby uczynić królem, wycofał się znów w ― górę On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przyjść i porwać Go po to, aby uczynić królem,* znów sam jeden oddalił się na górę.**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więc poznawszy, że zamierzają przyjść i porwać go, aby (uczynić) królem, wycofał się znów na górę sam jeden.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poznawszy że zamierzają przyjść i porwać Go aby uczyniliby Go królem oddalił się znów na górę on sam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Jezus, gdy poznał, że zamierzają podejść i porwać Go po to, by Go obwołać królem, znów samotnie oddalił się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Jezus, poznawszy, że mieli przyjść i porwać go, aby go obwołać królem, odszedł znowu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poznawszy, iż mieli przyjść i porwać go, aby go uczynili królem, uszedł zasię sam tylko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Jezus, poznawszy, iż mieli przyść, aby go porwali i uczynili królem, uciekł zasię sam jeden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Jezus poznał, że mieli przyjść i porwać Go, aby Go obwołać królem, sam usunął się znów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poznawszy, że zamyślają podejść, porwać go i obwołać królem, uszedł znowu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Jezus poznał, że zamierzają przyjść i porwać Go, aby obwołać królem, znowu udał się samotnie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wiedząc, że ludzie mają zamiar Go pochwycić i ustanowić królem, oddalił się i sam udał się znowu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zauważył, że zamierzają przyjść i uprowadzić Go, aby ogłosić królem, sam jeden wycofał się znowu na 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zauważył, że chcą go porwać i obwołać królem, dlatego znów oddalił się samotnie na wzgórze.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 wieczór, uczniowie Jego zeszli nad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Ісус же, збагнувши, що хочуть прийти, взяти його й проголосити царем, відійшов знову сам на гору.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Iesus więc rozeznawszy że mają planowo przychodzić i zagrabiać go aby uczyniliby jako króla, cofnął się wzwyż do źródła do zawartego miejsca na powrót do wiadomej góry sam wyłącznie jedyny.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też poznał, że zamierzają przyjść i go porwać, aby uczynić królem, zatem znowu sam jeden wrócił na górę.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wiedział, że są o krok od tego, aby przyjść i pochwycić Go, i obwołać Go królem; poszedł więc z powrotem na wzgórza. Tym razem poszedł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wiedząc, iż chcą przyjść i go porwać, żeby go uczynić królem, oddalił się na górę sam jeden.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zorientował się, że chcą Go zabrać i obwołać królem. Dlatego samotnie oddalił się na górę.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1:49&lt;/x&gt;; &lt;x&gt;500 18:36&lt;/x&gt;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&lt;x&gt;480 6:46&lt;/x&gt;; &lt;x&gt;490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2024-04-25T18:55:37Z</dcterms:modified>
</cp:coreProperties>
</file>