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9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się, zeszli ― uczniowie Jego nad ―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Jego uczniowie zeszli nad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wieczór stał się, zeszli uczniowie jego na morze,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Jego uczniowie zeszli nad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jego uczniowie zeszli nad 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zstąpili uczniowie jego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zstąpili uczniowie jego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 uczniowie Jego zeszli nad jezioro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uczniowie jego zeszli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Jego uczniowie zeszli nad jezioro,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nadejściem wieczoru uczniowie Jezusa zeszli nad brzeg jeziora,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nadszedł wieczór, Jego uczniowie zeszli nad 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nadszedł wieczór, uczniowie zeszli nad jezioro,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płynęli na drugą stronę morza, do Kafarnaum. Ciemność już zapadła,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настанням вечора його учні зійшли до моря,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późna pora stała się, zstąpili na dół uczniowie jego aktywnie na morze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jego uczniowie zeszli do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wieczór, Jego talmidim zeszli do jeziora,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jego uczniowie zeszli na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uczniowie zeszli na brzeg,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2024-04-16T20:11:18Z</dcterms:modified>
</cp:coreProperties>
</file>