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łodzi, przeprawiali się na drugą stronę ― morza do Kafarnaum. I ciemność już stała się, a jeszcze nie dotarł do nich ― Jezus,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wsiedli do łodzi i wyruszyli na drugi brzeg morza, do Kafarnaum. Ciemność już zapadła, a Jezus jeszcze do nich nie dotarł.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(płynęli)* poza morze do Kafarnaum. I ciemność już stała się i jeszcze nie przybył do nich Jezus.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łodzi wyruszyli na drugą stronę morza do Kapernaum a ciemność już stała się a nie przyszedł do nich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w trakcie przychodzenia".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2024-04-20T07:23:39Z</dcterms:modified>
</cp:coreProperties>
</file>