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4"/>
        <w:gridCol w:w="3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 im: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To Ja jestem, przestańcie się bać!*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2024-04-25T17:14:38Z</dcterms:modified>
</cp:coreProperties>
</file>