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zapewniam, szukacie Mnie nie dlatego, że widzieliście znaki, ale dlatego, że jedliście chleb i 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Szukacie mię nie przeto, iżeście widzieli cuda, ale iżeście jedli chleb,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Zaprawdę, zaprawdę mówię wam: szukacie mię, nie iżeście widzieli cuda, ale iżeście chleb jedli i najedliście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im Jezus: Zaprawdę, zaprawdę, powiadam wam: Szukacie Mnie nie dlatego, że widzieliście znaki, ale dlatego, że jedliście chleb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Zapewniam, zapewniam was, szukacie Mnie nie dlatego, że zobaczyliście znaki, ale dlatego, że jedliście chleb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„Uroczyście zapewniam was: Szukacie Mnie nie dlatego, że zobaczyliście znaki, lecz dlatego, że najedliście się chleba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szukacie mnie nie dlatego, że zobaczyliście znaki, lecz że tymi chlebami 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szukacie mię, nie iżeście widzieli znamiona, ale iżeście jedli z onych chlebów,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pokarm przemijający, ale o pokarm pozostający na życie wieczne, który da wam Syn Człowieczy. Na Nim bowiem Ojciec, Bóg wycisnął swoją pieczęć.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шукаєте мене не тому, що побачили чуда, але тому, що їли хліб і наситилися.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Iesus i rzekł: Istotne istotnego powiadam wam, szukacie mnie nie że ujrzeliście znaki boże, ale że zjedliście z tych chlebów i zostaliście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Zaprawdę, zaprawdę powiadam wam, nie szukacie mnie ponieważ ujrzeliście znaki, lecz ponieważ zjedliście z 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"No właśnie! Mówię wam, że szukacie mnie nie dlatego, że widzieliście cudowne znaki, ale dlatego, że jedliście chleb, i to do 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i rzekł: ”Zaprawdę, zaprawdę wam mówię: Szukacie mnie nie dlatego, że ujrzeliście znaki, lecz dlatego, że jedliście chleby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szukacie Mnie nie dlatego, że ujrzeliście cud, lecz dlatego, że najedliście się do syta—odpowiedział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2024-04-24T13:17:44Z</dcterms:modified>
</cp:coreProperties>
</file>