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25"/>
        <w:gridCol w:w="40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powiedziałem wam, że i widzieliście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Chociaż zobaczyliście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Ale powiedziałem wam, że i ujrzeliście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[mnie]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i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 że i widzieliście Mnie i nie 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wam, że choć Mnie zobaczyliście,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powiedziałem: Chociaż widzieliście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Alem wam powiedział: Owszem, widzieliście mię,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Alem wam powiedział, iżeście mię i widzieli, i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jednak: Widzieliście Mnie, a przecież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powiedziałem wam: Nie wierzycie, chociaż widzieliście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wam powiedziałem: Chociaż zobaczyliście Mnie, jednak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jednak: Zobaczyliście Mnie, a mimo to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powiedziałem wam, że choć zobaczyliście mnie,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Już wam powiedziałem, że widzicie, a jednak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Ojciec Mi daje, przyjdzie do Mnie, a Ja nie odrzucę tego, który do Mnie przychodzi,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я сказав вам, що ви хоч і бачили мене, але не вірите.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rzekłem wam że i od przeszłości widzicie i nie obecnie wtwierdzacie do rzeczywistości.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powiedziałem wam, że także mnie widzicie a 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wam, że widzieliście, ale ciągle nie ufacie.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powiedziałem wam: Przecież mnie ujrzeliście, a mimo to nie wierzycie.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pierwszy raz o tym mówię, a wy patrzycie na Mnie i nadal nie wierzycie.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2024-04-26T14:25:47Z</dcterms:modified>
</cp:coreProperties>
</file>