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2"/>
        <w:gridCol w:w="3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zszedłem z ― nieba, nie aby czynił ― wolę ― Moją, ale ― wolę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nieba,* nie aby czynić swoją wolę,** ale wolę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zeszedłem z nieba nie aby(m) czynił wolę moją, ale wolę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4:34&lt;/x&gt;; &lt;x&gt;500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2024-04-20T09:54:25Z</dcterms:modified>
</cp:coreProperties>
</file>