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5"/>
        <w:gridCol w:w="4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― wola ― Ojca Mego, aby każdy ― oglądający ― Syna i wierzący w Niego miał życie wieczne, a wzbudzę go Ja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jest wola Tego który posłał Mnie aby każdy widzący Syna i wierzący w Niego miałby życie wieczne a wzbudzę go Ja w ostatnim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bowiem jest wola mojego Ojca, aby każdy, kto widzi Syna* i wierzy w Niego, miał życie wieczne, a Ja go wzbudzę w dniu ostatecznym.**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bowiem jest wolą Ojca mego, aby każdy oglądający Syna i wierzący w niego miał życie wieczne, i podniósłbym* go 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 ostatnim.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jest wola (Tego) który posłał Mnie aby każdy widzący Syna i wierzący w Niego miałby życie wieczne a wzbudzę go Ja (w) ostatnim dniu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11:25&lt;/x&gt;; &lt;x&gt;590 4:14-17&lt;/x&gt;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"Podnieś" znaczy tu "wskrzesić" (semityzm).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2024-03-28T16:06:55Z</dcterms:modified>
</cp:coreProperties>
</file>