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9"/>
        <w:gridCol w:w="3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Nie szemrajcie z 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2024-04-24T02:33:01Z</dcterms:modified>
</cp:coreProperties>
</file>