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9"/>
        <w:gridCol w:w="4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może przyjść do Mnie, jeśli nie ― Ojciec ― posyłający Mnie, pociągnąłby go, a Ja wzbudzę go w ― ostatnim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może przyjść do Mnie jeśli nie Ojciec Ten który posłał Mnie pociągnąłby go a Ja wzbudzę go w ostatecznym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przyjść do Mnie, jeśli go nie pociągnie Ojciec,* który Mnie posłał – a Ja go wzbudzę w dniu ostatecznym.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(nie) może przyjść do mnie, jeśli nie Ojciec, (który posłał) mnie, pociągnie go, i ja podniosę* go w ostatnim dniu.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może przyjść do Mnie jeśli nie Ojciec (Ten) który posłał Mnie pociągnąłby go a Ja wzbudzę go (w) ostatecznym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przyjść do Mnie, jeśli go nie pociągnie Ojciec, który Mnie posłał — a Ja go wzbudzę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nie może przyjść do mnie, jeśli go nie pociągnie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Ojciec, który mnie posłał. A ja go wskrzeszę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Żaden do mnie przyjść nie może, jeźli go Ojciec mój, który mię posłał, nie pociągnie; a ja go wzbudzę w ostateczny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do mnie przyść nie może, jeśli go Ociec, który mię posłał, nie pociągnie, a ja go wskrzeszę w ostateczny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przyjść do Mnie, jeżeli go nie pociągnie Ojciec, który Mnie posłał; Ja zaś wskrzeszę go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może przyjść do mnie, jeżeli go nie pociągnie Ojciec, który mnie posłał, a Ja go wskrzeszę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przyjść do Mnie, jeśli nie przyciągnie go Ojciec, który Mnie posłał. A Ja go wskrzeszę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przyjść do Mnie, jeśli go nie przyciągnie mój Ojciec, który Mnie posłał, a Ja go wskrzeszę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jest zdolny przyjść do mnie, jeśli go nie pociągnie Ojciec, który mnie posłał; ja wskrzeszę go w dniu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tylko może przyjść do mnie, kogo przyprowadzi mój Ojciec, który mnie posłał, a ja obudzę go z martwych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u proroków: ʼWszyscy będą uczniami Bożymiʼ. Każdy, kto usłyszał od Ojca (wezwanie) i zrozumiał (je).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Ніхто не може прийти до мене, коли Батько, що мене послав, не притягне його, - і я воскрешу його останнього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przyjść istotnie do mnie, jeżeliby nie ten ojciec, ten który posłał mnie, wyciągnąłby go, i ja stawiłbym na górę go w tym ostatnim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do mnie przyjść, jeśli go nie pociągnie Ojciec, który mnie posłał. A tego, co przyjdzie podniosę w dniu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przyjść do mnie, jeśli Ojciec - Ten,który mnie posłał - nie pociągnie go. A ja go wzbudzę w Dniu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przyjść do mnie, jeżeli Ojciec, który mnie posłał, go nie pociągnie; a ja go wskrzeszę w dniu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—Nikt nie może do Mnie przyjść, jeśli nie zostanie przyprowadzony przez Ojca, który Mnie posłał. Tych zaś, którzy przyjdą do Mnie, ożywię w dniu ostatecznym.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11:4&lt;/x&gt;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"Podnieś" znaczy tu "wskrzesić" (semityzm).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2024-04-26T21:14:52Z</dcterms:modified>
</cp:coreProperties>
</file>