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[oznacza 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― Ojca widział ktoś, jeśli nie ― będący od ― Boga, ten ujrzał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(oznacza to), że Ojca zobaczył ktoś (jeszcze) poza Tym, który jest od Boga – (bo) Ten tylko widział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że Ojca ujrzał ktoś, (tylko) będący od Boga, ten ujrzał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gdyż Ojca ktoś widział jeśli nie będący od Boga Ten widział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Ojca zobaczył ktoś jeszcze poza Tym, który jest od Boga — bo tylko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jakby ktoś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iżby kto widział Ojca,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iżećby kto Ojca widział, oprócz tego, który jest od Boga: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aby ktokolwiek widział Ojca; jedynie Ten, który jest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jakoby ktoś widział Ojca;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ktoś widział Ojca. Ojca widział tylko Ten, który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 zobaczył Ojca. Ojca bowiem zobaczył tylko Ten, kto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to, że ktokolwiek zobaczył Ojca poza Tym, który jest od Boga — On Ojca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znaczy to jednak, że ktoś widział Ojca. Widział go tylko ten, kto od niego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тому, що Батька хтось бачив; хіба лише той, що є від Бога, - він і бачив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wiadomego ojca widział i dotychczas widzi ktoś, jeżeli nie ten jakościowo będący od strony wiadomego boga; ten właśnie widział i dotąd widzi wiadomego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że ktoś ujrzał Ojca; gdyż tylko ten, co jest od Boga widzi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Ojca, wyjąwszy tego, który jest od Boga - on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 ktoś widział Ojca – oprócz tego, który jest od Boga; ten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to, że ktokolwiek widział Boga Ojca—oprócz Tego, który od Niego przyszedł.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1:18&lt;/x&gt;; &lt;x&gt;500 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2024-04-20T06:14:52Z</dcterms:modified>
</cp:coreProperties>
</file>