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54"/>
        <w:gridCol w:w="2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chlebem ―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tym chlebem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 chleb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chleb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 życiodajnym.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Praojcowie wasi jedli mannę na pustyni i pomarali.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є хлібом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jakościowo jestem ten chleb tego życia organicznego.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chlebem, który jest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 jestem chlebem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życia!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2024-03-28T18:07:00Z</dcterms:modified>
</cp:coreProperties>
</file>