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2"/>
        <w:gridCol w:w="5687"/>
        <w:gridCol w:w="2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2024-04-19T20:56:29Z</dcterms:modified>
</cp:coreProperties>
</file>