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9"/>
        <w:gridCol w:w="3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chleb ― z ― nieba schodzący, aby ― z Niego zjadłby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 aby ktoś z Niego zjadłby i 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każdy, kto z Niego spożyje –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chleb z nieba schodzący. aby ktokolwiek z niego zje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 aby ktoś z Niego zjadłby i nie umarłby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2024-04-26T14:58:40Z</dcterms:modified>
</cp:coreProperties>
</file>