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6"/>
        <w:gridCol w:w="3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2024-04-26T12:44:29Z</dcterms:modified>
</cp:coreProperties>
</file>