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3"/>
        <w:gridCol w:w="4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 z was tacy, którzy nie wierzą. Wiedział bowiem od początku ― Jezus, którzy są ― nie wierzący i kto jest ― mający wydać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 pośród was tacy którzy nie wierzą wiedział bowiem od początku Jezus kim są nie wierzący i kim jest ten który wyda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jednak pośród was tacy, którzy nie wierzą. Jezus bowiem od początku był świadom,* kim są ci, którzy nie wierzą, i kim jest ten, który Go wyda.**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są z was (tacy), którzy nie wierzą.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Wiedział bowiem od początku Jezus, którzy są nie wierzący i kto jest mający wydać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 pośród was tacy którzy nie wierzą wiedział bowiem od początku Jezus kim są nie wierzący i kim jest (ten) który wyda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6:71&lt;/x&gt;; &lt;x&gt;500 13:11&lt;/x&gt;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2024-03-28T13:15:47Z</dcterms:modified>
</cp:coreProperties>
</file>