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7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Panie, do kogo odejdziemy? Wypowiedzi życia wiecznego masz,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Szymon Piotr Panie do kogo odejdziemy przesłania życia wiecznego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 Mu: Panie! Do kogo odejdziemy? (Ty) masz słowa życia wiecznego.*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Szymon Piotr: Panie, do kogo odejdziemy? Słowa życia wiecznego masz,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Szymon Piotr Panie do kogo odejdziemy przesłania życia wiecznego masz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2024-04-20T09:14:47Z</dcterms:modified>
</cp:coreProperties>
</file>