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9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Ja was ― dwunastu wybrałem sobie? A z was jeden oszczercą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Czy nie Ja was Dwunastu wybrałem?* A jeden z was jest diabłem.**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ja was dwunastu wybrałem sobie, i z was jeden oszczercą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Ja was, Dwunastu, wybrałem?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ja nie wybrałem was dwunastu?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Izalim ja nie dwunastu was obrał? a jeden z was jest dyjabeł.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Izalim ja nie dwunaście was obrał? A jeden z was jest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nich Jezus: Czyż nie wybrałem was dwunastu?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dwunastu was wybrałem? Ale 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Ja was, dwunastu, wybrałem? Jeden z was jest jednak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oznajmił: „Czyż nie wybrałem was Dwunastu? Jednak jeden z was jest diabłem”.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to nie ja wybrałem was, Dwunastu? Jednak jeden z was jest diabłem”.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Izalim ja was dwunaście nie obrał, a z was jeden dyabłem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o Judaszu, synu Szymona z Kariotu. On bowiem miał Go wydać, a 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дванадцятьох я вибрав? Але один з вас є дияволом.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im Iesus: Czy nie ja was jako tych wiadomych dwunastu wybrałem dla siebie? I z was jeden diabeł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Nie ja was sobie wybrałem dwunastu, więc jeden z was jest tym oszczerczym.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nie ja was wybrałem, Dwunastu? Lecz jeden z was jest przeciwnikiem".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”Czyż ja nie wybrałem was dwunastu? Ale jeden z was jest oszczercą”.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—Wybrałem was Dwunastu—rzekł Jezus—ale jeden z was jest sługą diabła.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8:44&lt;/x&gt;; &lt;x&gt;500 13:2&lt;/x&gt;;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2024-04-25T09:45:46Z</dcterms:modified>
</cp:coreProperties>
</file>