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6"/>
        <w:gridCol w:w="4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jeden z ― uczniów Jego, Andrzej, ― brat Szymona Piotra: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jeden z uczniów Jego Andrzej brat Szymona Piotra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(Na to) odezwał się jeden z Jego uczniów, Andrzej, brat Szymona Piotra:*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jeden z uczniów jego, Andrzej, brat Szymona Piotra: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jeden z uczniów Jego Andrzej brat Szymona Piotra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odezwał się jeden z Jego uczniów, Andrzej, brat Szymona Piotra: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jego uczniów, Andrzej, brat Szymona Piotra, powiedział do niego: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jeden z uczniów jego, Andrzej, brat Szymona Piotra: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jeden z uczniów jego, Andrzej, brat Szymona Piotra: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Jego uczniów, Andrzej, brat Szymona Piotra, rzekł do Niego: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jeden z uczniów jego, Andrzej, brat Szymona Piotra: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uczniów, Andrzej, brat Szymona, powiedział do Jezusa: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jeden z jego uczniów, Andrzej, brat Szymona Piotra: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z Jego uczniów, Andrzej, brat Szymona Piotra, rzekł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z jego uczniów, Andrzej, brat Szymona Piotra, powiedział Jezusowi: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jeden z uczniów, Andrzej, brat Szymona Piotra: - Jest tutaj chłopiec, który ma pięć chlebów jęczmiennych i dwie ryby. Lecz co to jest na tylu?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йому один із його учнів, Андрій, брат Симона-Петра: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mu jeden z uczniów jego Andreas brat Simona Petrosa: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jeden z jego uczniów Andrzej, brat Szymona Piotra: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talmidim, Andrzej, brat Szim'ona Kefy, powiedział 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jego uczniów, Andrzej, brat Szymona Piotra, powiedział do niego: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 rozmowy włączył się inny uczeń—Andrzej, brat Szymona Piotra: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2024-03-29T12:21:22Z</dcterms:modified>
</cp:coreProperties>
</file>