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 chodził ― Jezus w ― Galilei, nie bowiem chciał w ― Judei chodzić, bowiem pragnęli Go ― Judejczycy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Jezus obchodził Galileę; nie chciał bowiem chodzić po Judei, gdyż Żydzi usiłowali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tym chodził Jezus po Galilei. Nie bowiem chciał w Judei chodzić, bo (usiłowali) go Judejczycy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5:16&lt;/x&gt;;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2024-04-25T01:44:36Z</dcterms:modified>
</cp:coreProperties>
</file>