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jednak, z obawy przed Żydami, nie wypowiadał się o Nim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 nim żaden jawnie nie mówił, dla bojaźni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 nim żaden jawnie nie mówił dla bojaźni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 nim nie mówił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obawy przed Żydami nikt nie odważył się mówić o Nim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Publicznie jednak nikt o Nim nie wspominał ze strachu przed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strachu przed Żydami nikt jednak nie mówił o nim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Відкрито ж ніхто не говорив про нього, бо боялися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jednakże wszystkospływem nie gadał około niego przez strach od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o nim nie mówił otwarcie, z powodu żydowskiej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otwarcie ze strachu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nikt o nim nie mówił jawnie, a to z bojaźni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strachu przed przywódcami nikt nie mówił o Nim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2024-04-26T15:26:50Z</dcterms:modified>
</cp:coreProperties>
</file>