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7"/>
        <w:gridCol w:w="3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święta środku, wszedł Jezus do ―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święta które jest w połowie wszedł Jezus do świątyni i 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minęła połowa świąt, Jezus wszedł do świątyni i zaczął nauczać.*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(w) święta (połowie) wszedł* Jezus do świątyni i nauczał.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święta które jest w połowie wszedł Jezus do świątyni i nauczał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2024-04-24T19:33:36Z</dcterms:modified>
</cp:coreProperties>
</file>