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0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im Jezus i powiedział: ― Moje nauczanie nie jest Moje, ale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Moja nauka nie jest moja, lecz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Moja nauka nie jest moja ale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Moja nauka nie jest moją nauką. Pochodzi ona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Moja nauka nie jest moją,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jestci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Nauka moja nie jest moja, ale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Jezus, mówiąc: Moja nauka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odpowiedział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Nauka moja nie jest moją,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Moja nauka nie pochodzi ode Mnie, ale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„Moja nauka nie jest moja, lecz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więc wyjaśnił,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„Nauka moja nie jest moja, lecz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im Jezus,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Moja nauka nie jest moja, ale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Моя наука - не моя, але того, хто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więc im Iesus i rzekł: Ta moja własna nauka nie jest jakościowo moja własna, ale tego który posłał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rzekł: Moja nauka nie jest moja, ale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dał im więc odpowiedź: "Moja nauka nie jest moja własna, pochodzi od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 kolei odpowiedział im i rzekł: ”To, czego nauczam, nie jest moje, lecz należy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nie głoszę własnej nauki, lecz słowo Boga, który Mnie posłał—odparł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2024-04-27T00:27:45Z</dcterms:modified>
</cp:coreProperties>
</file>