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9"/>
        <w:gridCol w:w="4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2024-04-19T04:13:51Z</dcterms:modified>
</cp:coreProperties>
</file>