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0"/>
        <w:gridCol w:w="4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Mojżesz dał wam ― Prawo? A nikt z 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 ― Prawa! Dlaczego Mnie pragniecie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Mojżesz dał wam Prawo a nikt z was czyni Prawa dlaczego Mnie usiłujecie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Mojżesz dał wam Prawo?* A nikt z was nie zachowuje Prawa. Dlaczego próbujecie Mnie zabić?**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(Czyż) nie Mojżesz dał wam Prawo? A nikt z was czyni Prawo. Dlaczego mnie (usiłujecie)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(Czy) nie Mojżesz dał wam Prawo a nikt z was czyni Prawa dlaczego Mnie usiłujecie zabić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24:4&lt;/x&gt;; &lt;x&gt;50 32:46&lt;/x&gt;; &lt;x&gt;500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12:14&lt;/x&gt;; &lt;x&gt;500 5:16&lt;/x&gt;; &lt;x&gt;500 7:1&lt;/x&gt;;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2024-04-19T22:35:33Z</dcterms:modified>
</cp:coreProperties>
</file>