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4"/>
        <w:gridCol w:w="3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― święto ― Judejczyków ― rozstawiania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blisko było żydowskie Święto Namiotów.*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Judejczyków Namiotów rozbijania.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Święto Namiotów 32 r. po Chr. Jeśli tak, to między J 6 a J 7 minęło ok. pół roku; w tym czasie Jan nie odnotowuje żadnego wydarzenia. Święto Namiotów łączy się ze żniwami: &lt;x&gt;20 23:16&lt;/x&gt;; &lt;x&gt;30 23:33-36&lt;/x&gt;, 39-43; &lt;x&gt;50 16:13-15&lt;/x&gt;. Święto obchodzone było siedem dni, od 15 do 21 miesiąca Tiszri (wrzesień/październik). Uroczyste zgromadzenie odbywało się 22 dnia miesiąca Tiszri (&lt;x&gt;30 23:36&lt;/x&gt;); &lt;x&gt;500 7:2&lt;/x&gt;L. Być może udając się na to święto, Jezus opuszczał Galileę po raz ostatni.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23:34&lt;/x&gt;;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2024-03-28T13:34:59Z</dcterms:modified>
</cp:coreProperties>
</file>