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3"/>
        <w:gridCol w:w="3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Dokonałem jednego dzieła* i wszyscy się dziwicie.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2024-04-17T16:17:58Z</dcterms:modified>
</cp:coreProperties>
</file>