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9"/>
        <w:gridCol w:w="50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obrzezanie bierze człowiek w szabat, aby nie zostało naruszone ― Prawo Mojżesza, Mną urażeni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[jesteście]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całego człowieka zdrowym uczyniłem w szabat?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obrzezanie przyjmuje człowiek w Szabat aby nie zostałoby naruszone Prawo Mojżesza na Mnie burzycie się że całego człowieka zdrowym uczyniłem w szabat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człowiek przyjmuje obrzezanie w szabat, aby nie zostało naruszone Prawo Mojżesza, (wy) burzycie się na Mnie, że w szabat uzdrowiłem całego człowieka?*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obrzezanie bierze człowiek w szabat, aby nie (złamane zostało)* Prawo Mojżesza, (przeciw) mnie pełni żółci jesteście, bo całego człowieka zdrowym uczyniłem w szabat?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obrzezanie przyjmuje człowiek w Szabat aby nie zostałoby naruszone Prawo Mojżesza (na) Mnie burzycie się że całego człowieka zdrowym uczyniłem w szabat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Nakaz obrzezania w ósmym dniu uchodził za ważniejszy od nakazu przestrzegania szabatu (&lt;x&gt;500 7:23&lt;/x&gt;L.).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"rozwiązane".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2024-04-26T02:52:37Z</dcterms:modified>
</cp:coreProperties>
</file>