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te, które powiedział: Szukać będziecie Mnie i nie znajdziecie, i gdzie Jestem Ja wy nie jesteście w stanie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to zdanie,* które wypowiedział: Będziecie Mnie szukać, lecz Mnie nie znajdziecie, a tam, gdzie Ja jestem, wy nie zdołacie przyjść?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jest słowo to, które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będziecie mnie i nie znajdziecie [mnie],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jestem ja, wy nie możecie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λόγος.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2024-04-20T06:14:54Z</dcterms:modified>
</cp:coreProperties>
</file>