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1"/>
        <w:gridCol w:w="4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2024-04-23T10:27:15Z</dcterms:modified>
</cp:coreProperties>
</file>