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0"/>
        <w:gridCol w:w="3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Go, ale nikt położył na Nim ―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schwytać, ale nikt nie położył na Nim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chcieli z nich pojmać go, ale nikt (nie) położył na niego 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chcieli z nich schwytać Go ale nikt położył na Niego rąk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schwytać, ale nikt nie tknął Go palcem.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 nich chcieli go schwytać, ale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go niektórzy z nich pojmać; ale żaden nie ściągnął nań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poimać, ale się nań żaden ręką nie targnął.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pojmać, lecz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pojmać, lecz nikt nie podniósł ręki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schwytać, lecz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uwięzić, lecz nikt nie odważył się Go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nich siłą chcieli Go zatrzymać, nikt jednak nie wyciągnął ręki przeciw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byli za tym, aby go uwięzić, lecz nikt się na to nie odważył.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nich chcieli Go nawet pochwycić, lecz nikt Go nie zatrzymał.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ж з них хотіли схопити його, але ніхто не простягав до нього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chcieli z nich ująć ściśnięciem go, ale nikt nie narzucił wrogo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pojmać, ale nikt nie narzucił rąk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pochwycić, ale nikt nie podniósł na Niego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chcieli go pochwycić, lecz nikt nie położył na nim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chcieli Go nawet aresztować, ale nikt nie ośmielił się Go dotknąć.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2024-04-26T17:18:45Z</dcterms:modified>
</cp:coreProperties>
</file>