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4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podwładni: Nigdy nie przemówił tak człowiek, jak Ten mówi ―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odpowiedzieli: Nigdy jeszcze żaden człowiek* nie przemawiał tak, jak ten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pachołkowie: Nigdy (nie) przemówił tak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2024-04-24T16:06:52Z</dcterms:modified>
</cp:coreProperties>
</file>