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powiedzieli: Czyżbyście i wy dali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Faryzeuszowie: Alboście i wy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tedy Faryzeuszowie: Aboście i wy zwiedzieni?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faryzeusze: Czyż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im faryzeusze: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zapytali: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zwrócili się do nich: „Czy może i wy daliście się Mu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zapytali ich: „Czy i wy daliście się otumanić?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faryzeusze powiedzieli im: - Czy i wy daliście się zwieść na manowce?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odpowiedzieli im: - Czy i wy daliście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їм фарисеї: Чи й ви, бува, не обмануті?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więc im farisaiosi: Czy może i wy byliście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im odpowiedzieli: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was też omamił? - odparowali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odpowiedzieli: Czyżbyście i wy zostali wprowadzeni w 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i was oszukał?—krzyczeli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2024-04-24T07:06:17Z</dcterms:modified>
</cp:coreProperties>
</file>