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pospólstwo, które nie zna prawa, jest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gmin, który nie zna zakonu;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gmin, który nie umie zakonu,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motłoch, który nie zna zakonu,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jest przeklęty!”.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ten motłoch, który jest przeklęty, bo nie zna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pospólstwo, które nie zna Prawa, niech będzie przeklęte!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ця юрба, що не знає закону, - проклята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dręczący tłum ten właśnie, ten nie rozeznający wiadome Przydzielone obyczajowe prawo, napiętnowani klątwą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tłum, nie znający Prawa;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am-ha'arec, ale oni nie mają pojęcia o Torze, ciąży nad nimi przekleństwo!"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to ludzie przeklęci”.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motłoch, który w ogóle nie zna Prawa Mojżesza,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2024-04-23T15:10:30Z</dcterms:modified>
</cp:coreProperties>
</file>