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9"/>
        <w:gridCol w:w="4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mu: Czy i ty z ― Galilei jesteś? Zbadaj i zobacz, że z ― Galilei prorok nie wywodzi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 czy i ty z Galilei jesteś zbadaj i zobacz że prorok z Galilei nie jest wzbudzony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Czy i ty jesteś z Galilei? Zbadaj, a zobaczysz,* że z Galilei nie wywodzi się żaden prorok.**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i rzekli mu: Czy i ty z Galilei jesteś? Zbadaj i zobacz, że z Galilei prorok nie podnosi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 czy i ty z Galilei jesteś zbadaj i zobacz że prorok z Galilei nie jest wzbudzony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Imp. warunkowy (&lt;x&gt;500 7:52&lt;/x&gt;L.).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Gat-Chefer w Galilei pochodził Jonasz (&lt;x&gt;120 14:25&lt;/x&gt;).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2024-04-16T06:16:20Z</dcterms:modified>
</cp:coreProperties>
</file>