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4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― Jezus: ― Czas ― mój jeszcze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obecnie, ― zaś czas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zawsze jest odpowiedni.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pora moja jeszcze nie jest obecna zaś pora wasza zawsze jest gotowa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im: Mój czas jeszcze nie nastał,* wasz czas natomiast jest zawsze odpowiedni.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Pora moja jeszcze nie jest obecną, zaś pora wasza zawsze jest gotowa*.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pora moja jeszcze nie jest obecna zaś pora wasza zawsze jest gotowa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Mój czas jeszcze nie nadszedł, ale dla was czas jest zawsze odpowiedni.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Jezus: Mój czas jeszcze nie nadszedł, ale wasz czas zawsze jest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Czas mój jeszcze nie przyszedł; ale czas wasz zawsze jest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Czas mój jeszcze nie przyszedł, ale czas wasz zawżdy jest 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nich Jezus: Mój czas jeszcze nie nadszedł, ale dla was – zawsze jest odpowiedni.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Czas mój jeszcze nie nadszedł, lecz dla was zawsze jest właściwa pora.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do nich: Mój czas jeszcze nie nadszedł, ale dla was jest zawsze odpowiednia pora.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„Mój czas jeszcze nie nadszedł, podczas gdy dla was każdy czas jest odpowiedni.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„Mój czas jeszcze nie nadszedł, wasz czas natomiast zawsze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tedy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Czasu mego jeszcze niemasz; a czas wasz zawżdy jest gotowy.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do nich Jezus: - Mój czas jeszcze nie nadszedł, a dla was pora zawsze jest stosowna.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На це 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Мій час іще не настав, але ваш час завжди готовий.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więc im Iesus: Ten wiadomy stosowny moment, ten mój własny, jeszcze nie jest obok-przeciw; ten wiadomy zaś stosowny moment, ten wasz własny, zawsze jest przygotowany.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im mówi: Mój czas jeszcze nie nadszedł, ale wasz czas jest zawsze gotowy.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"Mój czas jeszcze nie nadszedł, ale dla was każdy moment jest właściwy.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im: Mój stosowny czas obecnie jeszcze nie nastał, ale wasz stosowny czas zawsze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—Mój czas jeszcze nie nadszedł, ale dla was każdy dzień jest dobry.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2:4&lt;/x&gt;; &lt;x&gt;500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dla was pora zawsze jest odpowiednia.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2024-04-20T09:23:13Z</dcterms:modified>
</cp:coreProperties>
</file>