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9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― wypowiedzi przemówił przy ― skarbcu nauczając w ― świątyni, i nikt schwytał Go,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wypowiedział przy skarbonie,* gdy nauczał w świątyni** – i nikt Go nie schwytał,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rzeczy powiedział w skarbcu nauczając w świątyni. I nikt (nie) pojmał go,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wypowiedzi powiedział Jezus w skarbcu nauczając w świątyni i nikt schwytał Go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 skarbonie, ἐν  τῷ  γαζοφυλακίω, l. przy skarbcu; &lt;x&gt;480 12:41&lt;/x&gt;L.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26:55&lt;/x&gt;; &lt;x&gt;480 12:41&lt;/x&gt;; &lt;x&gt;490 22:53&lt;/x&gt;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2024-04-25T04:33:21Z</dcterms:modified>
</cp:coreProperties>
</file>