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5"/>
        <w:gridCol w:w="3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2024-03-28T12:30:19Z</dcterms:modified>
</cp:coreProperties>
</file>