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Ja zobaczyłem u ― Ojca, mówię, a wy więc co usłyszeliście od ―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co Ja widziałem u Ojca* – i wy też czynicie to, co słyszeliście od 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ujrzałem u Ojca, mówię. I wy więc, co usłyszeliście od Ojca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co widziałem u Ojca mojego mówię i wy więc co widzieliście od ojca waszego czynicie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5:19&lt;/x&gt;; &lt;x&gt;500 12:49&lt;/x&gt;; &lt;x&gt;500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2024-04-26T19:57:12Z</dcterms:modified>
</cp:coreProperties>
</file>