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6"/>
        <w:gridCol w:w="4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Ja demona nie mam, ale czczę ― Ojca Mego, a wy znieważacie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Ja demona nie mam ale szanuję Ojca mojego a wy znieważacie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 to: Ja nie mam demona, ale czczę mojego Ojca,* a wy mnie znieważacie.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demona nie mam, ale szanuję Ojca mego, a wy nie okazujecie szacunku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Ja demona nie mam ale szanuję Ojca mojego a wy znieważacie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 to: Ja nie mam demona, ale czczę mego Ojca, a wy Mnie znieważacie.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Ja nie mam demona, ale czczę mego Ojca, a wy mnie znieważacie.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Jać dyjabelstwa nie mam, ale czczę Ojca mego; a wyście mię nie uczcili.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Ja czarta nie mam, ale czczę Ojca mego, a wyście mię nie uczcili.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Ja nie jestem opętany, ale czczę Ojca mego, a wy Mnie znieważacie.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nie mam demona, ale czczę Ojca mego, a wy mnie znieważacie.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oznajmił: Ja nie mam demona, ale czczę Mojego Ojca, a wy Mnie znieważacie.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odparł: „Nie jestem opętany przez demona, lecz oddaję cześć memu Ojcu, wy zaś Mi ubliżacie.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 złego ducha nie mam, bo cześć oddaję mojemu Ojcu, a wy mi czci nie oddajecie.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czarta nie mam, ale czczę Ojca mego, a wyście mię nie uczcili.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- Ja nie jestem opętany, ale czczę mojego Ojca, a wy Mnie znieważacie.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біса не маю; але шаную мого Батька, а ви мене зневажаєте.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w odpowiedzi Iesus: Ja bóstwo pochodzące od daimonów nie mam-trzymam, ale szacuję tego ojca mego, i wy pozbawiacie szacunku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Ja nie mam demona, lecz czczę mojego Ojca, a wy mnie nisko cenicie.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"Ja? Nie mam demona. Ja czczę mojego Ojca. Ale wy mnie znieważacie.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”Ja nie mam demona, lecz szanuję mego Ojca, a wy mnie znieważacie.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jestem opętany—odpowiedział Jezus. —Dbam o dobre imię mojego Ojca, a wy Mnie obrażacie.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2024-04-25T15:11:27Z</dcterms:modified>
</cp:coreProperties>
</file>