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ktoś ― moje słowo zachowa, śmierci nie ― zobaczy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ktoś zachowa moje Słowo,* śmierci nie ujrzy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ktoś mojego słowa strzec będzie, śmierci nie zobaczy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jeśli ktoś zachowa moje Słowo, na wieki nie ujrzy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ktoś będzie zachowywał moje słowa, nigdy nie ujrzy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 kto słowa moje zachowywać będzie, śmierci nie ogląda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jeśli kto zachowa mowę moję, śmierci nie ogląda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Jeśli ktoś zachowa moją naukę,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kto zachowa słowo moje, śmierci nie ujrzy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jeśli ktoś zachowa Moje słowo,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będzie przestrzegał mojej nauki, nie zazna śmierci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jeśli ktoś będzie zachowywał moją naukę, nigdy nie zazna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ten, kto stosuje się do moich słów,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 zachowa moją naukę,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коли хто збереже моє слово, не побачить смерти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wam, jeżeliby ktoś wiadomy mój własny odwzorowany wniosek upilnowałby, śmierć żadną metodą nie ujrzałby jako teorię wejrzawszy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ktoś zachowa moje słowo, nie zobaczy śmierci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zachowuje moją naukę, nigdy nie ujrzy śmierci".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Jeżeli ktoś będzie zachowywał moje słowo, przenigdy nie ujrzy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jest posłuszny moim słowom, nigdy nie umrze!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6:40&lt;/x&gt;; &lt;x&gt;500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2024-04-27T02:02:27Z</dcterms:modified>
</cp:coreProperties>
</file>