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3"/>
        <w:gridCol w:w="4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Amen, amen mówię wam, zanim Abraham stał się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 was, zanim powstał Abraham,*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zanim Abraham (stał się),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amen amen mówię wam zanim Abraham być postawionym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Ręczę i zapewniam, zanim powstał Abraham,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wam: Zanim Abraham był,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Zaprawdę, zaprawdę mówię wam: pierwej, niż Abraham się zstał,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Zanim Abraham stał się,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pierwej niż Abraham był,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zanim Abraham zaistniał,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odparł: „Uroczyście zapewniam was: Zanim Abraham się urodził,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zanim Abraham się narodził, JA 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przedtym niż się Abraham sstanie,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Zaprawdę, zaprawdę powiadam wam: Zanim Abraham się narodził, JAM JEST!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Перш ніж Авраам був, - я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Istotne istotnego powiadam wam, zanim okoliczności uczyniły Abra-a-ma mogącym stać się, ja jakościowo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Zaprawdę, zaprawdę powiadam wam, zanim Abraham się urodził Jam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"Tak jest! Zanim Awraham się stał, JAM JEST!".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”Zaprawdę, zaprawdę wam mówię: zanim Abraham zaczął istnieć, ja już byłem”.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Zanim Abraham się narodził, JA JESTEM—odrzekł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17:5&lt;/x&gt;; &lt;x&gt;580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2024-04-19T05:44:40Z</dcterms:modified>
</cp:coreProperties>
</file>