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82"/>
        <w:gridCol w:w="2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schyliwszy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pisał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dół schyliwszy się pisał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pochylił się i 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pochyliwszy się pisał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dół schyliwszy się pisał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2024-03-29T02:37:21Z</dcterms:modified>
</cp:coreProperties>
</file>