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5"/>
        <w:gridCol w:w="3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Gdzie jest Ów?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Gdzie jest tamten? Mówi: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On jest? — zapytali. Nie wiem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Gdzież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Gdzież on jest? Rzekł: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Gdzież on jest? 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Gdzież on jest? Odrzekł: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Gdzież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zapytano: „Gdzie On jest?”, odpowiedział: „Nie 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„Gdzie On jest?” Odpowiedział: „Nie wiem”.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A gdzie on jest? - zapytali. - Tego nie wiem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 On jest? Powiada: -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в нього: Де він? Каже: Не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Gdzie jest ów? Powiada: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Gdzie on jest?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"Gdzie on jest?", a on odrzekł: "Nie wiem".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”Gdzie jest ów człowiek?” Powiedział: ”Nie 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on teraz jest?—dopytywali. —Nie wiem—odpowiedział.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2024-04-18T21:41:35Z</dcterms:modified>
</cp:coreProperties>
</file>